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465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Айвазова Гранта Геннадьевича,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Айвазов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Айвазов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Гранта Геннадьевича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465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sz w:val="18"/>
          <w:szCs w:val="18"/>
        </w:rPr>
        <w:t>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1rplc-31">
    <w:name w:val="cat-Date grp-1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